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7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― zgromadzeniu, ale ― mający ambicję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nich Diotrefes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z 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Diotrefes,* który z lubością im przewodzi,** nie przyjmuje***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coś (do) (społeczności) zwołanych*, ale kochający pierwszeństwo (wśród) nich Diotrefes nie przyjmuje nas.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zgromadzeniu ale kochający pierwszeństwo (z) nich Diotrefes nie przyjmuje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kościoła. Jednakże Diotrefes, który rości sobie u nich prawo do pierwszeństwa, nie traktuje nas przychylnie.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chce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Pisałem do zboru waszego; ale Dyjotrefes, który chce być przedniejszy między nimi,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Pisałbym był snadź kościołowi, ale ten, który miłuje przodkowanie między nami, Diotrepes,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wspólnoty, lecz Diotrefes, który pragnie być pierwszym wśród nich, nie przyjmuje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 krótki list, lecz Diotrefes, który lubi odgrywać wśród nich kierowniczą rolę,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Kościoła, lecz Diotrefes, który pragnie być wśród nich pierwszy,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już do Kościoła, lecz Diotrefes, który chce być u nich najważniejszy,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Napisałbym coś do Kościoła, lecz Diotrefes, który lubi być pierwszy w nim, nie uznaje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Kościoła krótki list, ale Diotrefes, który kocha władzę w Kościele, nie liczy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kilka słów do Kościoła, lecz Diotrefes, który lubi zajmować wśród nich pierwsze miejsce, nie uznaje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написав до церкви, але Діотреф, що любить бути першим у них, нас не приймає.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zboru, lecz nie przyjmuje nas Diotrefes, dążący wśród nich do pierwszeństwa.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zgromadzenia, ale Diotrefes, który lubi być wśród nich macherem, nie uznaje naszej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coś do zboru, ale Diotrefes, który lubi zajmować wśród nich pierwsze miejsce, niczego od nas nie przyjmuje z respektem.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 tej sprawie list do waszego kościoła, ale Diotrefes, który pragnie uchodzić za przywódcę, nie chce nas słuchać.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Diotrefes, Διοτρέφης, czyli: karmiony przez Zeusa.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23:6&lt;/x&gt;; &lt;x&gt;480 12:38-39&lt;/x&gt;; &lt;x&gt;490 11:43&lt;/x&gt;; &lt;x&gt;490 20:46&lt;/x&gt;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sprzyja, οὐκ ἐπιδέχεται ἡμᾶς.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2024-04-26T01:04:03Z</dcterms:modified>
</cp:coreProperties>
</file>