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70"/>
        <w:gridCol w:w="51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falami dzikimi morza pieniącymi się ― swoimi hańbami, gwiazdami wędrującymi, którym ― mrok ― ciemności ― na wiek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[jest]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ustrzeżony.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fale dzikie morza pieniącei się swoimi wstydami gwiazdy zbłąkane dla których mrok ciemności na wiek jest zachowany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dzikimi bałwanami morza,* pieniącymi się własnym bezwstydem,** zbłąkanymi gwiazdami,*** dla których na wieki zachowany został mrok ciemności.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falami dzikimi morza. wypluwającymi swoje wstydy, gwiazdami błąkającymi się, (dla) których mrok ciemności na wiek jest ustrzeżony.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fale dzikie morza pieniącei się swoimi wstydami gwiazdy zbłąkane (dla) których mrok ciemności na wiek jest zachowany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Przypominają dzikie bałwany rozszalałego morza, spienione własnym bezwstydem, oraz zbłąkane gwiazdy, na które czeka gęsty mrok wieczności.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Rozhukane fale morskie wypluwające swoją hańbę; błąkające się gwiazdy, dla których mroki ciemności zachowane są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Wały wściekłe morskie, wyrzucające swoje sprośności, gwiazdy błąkające się, którym chmura ciemności zachowana jest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wały srogie morskie, przez piany zelżywości swoje wyrzucające, gwiazdy błąkające się, którym burza ciemności na wieki jest zachowana.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rozhukane bałwany morskie wypluwające swoją hańbę... gwiazdy zbłąkane, dla których nieprzeniknione ciemności na wieki przeznaczone...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Wściekłymi bałwanami morskimi, wyrzucającymi hańbę swoją, błąkającymi się gwiazdami, dla których zachowane są na wieki najgęstsze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wzburzonymi falami morskimi, które wyrzucają swoje haniebne czyny; błądzącymi gwiazdami, dla których na wieki są zachowane nieprzeniknione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morskie bałwany pienią się oni ohydą, są jak zabłąkane gwiazdy skazane na wieczną ciemność!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wściekłe bałwany morskie, plujące swoją ohydą! To gwiazdy błąkające się! Przeznaczony jest dla nich mrok ciemności przez wieczność.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wzburzone fale na morzu, pieniące się ich podłymi uczynkami, zbłąkane gwiazdy; Bóg przeznaczył dla nich wieczny mrok.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rozhukane bałwany morskie, pieniące się własną hańbą, błędne gwiazdy, na które czekają mroki wiekuistych ciemności!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розбурхані морські хвилі, що піняться власним соромом; облудні зорі, для яких вічно зберігається морок темряви.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dzikie fale morza, co z pianą wypluwają swe hańby; błąkające się gwiazdy, dla których mrok ciemności jest zachowany na wieczność.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rozwścieczone bałwany morskie, piętrzące się w tych haniebnych czynach jak spieniona grzywa, zabłąkane gwiazdy, dla których została na wieki przygotowana najczarniejsza ciemność.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dzikie fale morskie, które pienią się tym, co im samym przynosi wstyd; gwiazdy bez ustalonego toru, dla których na wieki zachowana jest czerń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złe uczynki są jak spienione morskie fale, oni sami zaś—jak zabłąkane gwiazdy, których przeznaczeniem jest wieczna ciemność.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57:20&lt;/x&gt;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6:21&lt;/x&gt;; &lt;x&gt;540 4:2&lt;/x&gt;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&lt;x&gt;680 2:17&lt;/x&gt;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2024-03-29T11:26:01Z</dcterms:modified>
</cp:coreProperties>
</file>