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28"/>
        <w:gridCol w:w="38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miłosierdzie wam i pokój i miłość niech się pomnaża.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Miłosierdzie wam i pokój i miłość oby została pomnożona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Miłosierdzie,* pokój** i miłość*** niech będą wam pomnożone.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litość wam, i pokój, i miłość oby została pomnożona.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Miłosierdzie wam i pokój i miłość oby została pomnożona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miłosierdzie, pokój i miłość będą waszym udziałem w coraz większej 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Miłosierdzie, pokój i miłość niech się wam pomnożą.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Miłosierdzie i pokój, i miłość niech się wam rozmnoży.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Miłosierdzie i pokój, i miłość niech się wam wypełni.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miłosierdzie wam i pokój, i miłość niech będą udzielone obficie!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Miłosierdzie, pokój i miłość niech będą waszym udziałem w obfitości.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Miłosierdzie, pokój i miłość niech zostaną w was pomnożone.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Miłosierdzie, pokój i miłość niech będą wam udzielane obficie!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zmiłowanie, i pokój, i miłość pomnożą się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Miłosierdzie, pokój i miłość niech was napełnią obficie.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Miłosierdzie, pokój i miłość niech będą w pełni waszym udziałem!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милосердя вам, і мир, і любов хай примножаться!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was miłosierdzie, pokój i miłość, która oby wam została pomnożona.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miłosierdzie, miłość i szalom będą wasze w pełnej 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Miłosierdzie i pokój, i miłość niech się wam pomnożą.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 obficie obdarza was pokojem oraz miłością i współczuciem dla innych ludzi!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9:13&lt;/x&gt;; &lt;x&gt;520 9:15-16&lt;/x&gt;; &lt;x&gt;620 1:16&lt;/x&gt;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1:2&lt;/x&gt;; &lt;x&gt;680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6:23&lt;/x&gt;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2024-04-24T04:39:03Z</dcterms:modified>
</cp:coreProperties>
</file>