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Judy 1:21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72"/>
        <w:gridCol w:w="447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strzeżcie, oczekując ― miłosierdzia ― Pana naszego Jezusa Pomazańca do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zachowajcie siebie samych w miłości Bożej,* oczekując miłosierdzia Pana naszego Jezusa Chrystusa ku życiu wiecznemu.**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siebie samych w miłości Boga ustrzeżcie, czekając na litość Pana naszego, Jezusa Pomazańca, ku życiu wiecznemu.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Siebie samych w miłości Boga zachowajcie czekając na miłosierdzie Pana naszego Jezusa Pomazańca do życia wiecznego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15:10&lt;/x&gt;; &lt;x&gt;520 5:5&lt;/x&gt;; &lt;x&gt;520 8:39&lt;/x&gt;; &lt;x&gt;530 13:13&lt;/x&gt;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3:15&lt;/x&gt;; &lt;x&gt;610 6:12&lt;/x&gt;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2024-04-19T20:44:10Z</dcterms:modified>
</cp:coreProperties>
</file>