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Judy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00"/>
        <w:gridCol w:w="594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Przeniknęli bowiem jacyś ludzie, ― od dawna przedtem zapisani na ten ― sąd, niegodziwcy, ― ― Boga naszego łaskę obracający w rozwiązłość i ― jedynego Władcę i Pana naszego Jezusa Pomazańca odrzucający.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Wślizgnęli się* bowiem pomiędzy was pewni ludzie, na których od dawna wypisany już został ten wyrok,** bezbożni,*** którzy łaskę naszego Boga**** obracają***** w rozwiązłość****** i wypierają się******* naszego jedynego Władcy i Pana, Jezusa Chrystusa.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Wślizgnęli się bowiem jacyś ludzie, od dawna zawczasu zapisani na ten sąd, bezbożni, Boga naszego łaskę zamieniający na rozpasanie i (tego) jedynie Władcę i Pana naszego, Jezusa Pomazańca, odrzucający. </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Wślizgnęli się bowiem pewni ludzie od dawna którzy są wcześniej zapisani na ten wyrok bezbożni Boga naszego łaskę zamieniający na rozpustę a jedynego Władcę Boga i Pana naszego Jezusa Pomazańca wypierający się</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Bo wślizgnęli się między was pewni ludzie, na których już dawno został wydany wyrok potępienia. Są to ludzie bezbożni! Łaskę naszego Boga traktują jako przyzwolenie na rozwiązłość. Zapierają się też naszego jedynego Władcy i Pana, Jezusa Chrystusa.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Wkradli się bowiem pewni ludzie, od dawna przeznaczeni na to potępienie, bezbożni, którzy łaskę naszego Boga zamieniają na rozpustę i wypierają się jedynego Pana Boga i naszego Pana Jezusa Chrystusa.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Albowiem wkradli się niektórzy ludzie, dawno już przedtem naznaczeni na to potępienie, niepobożni, którzy łaskę Boga naszego obracają w rozpustę i samego się Boga i panującego Pana naszego, Jezusa Chrystusa zapierają.</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Abowiem wtrącili się niektórzy ludzie (którzy dawno na ten sąd są naznaczeni) niezbożni, którzy Boga naszego łaskę obracają w rozpustność i przą się samego Panującego i Pana naszego Jezusa Chrystusa.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Wkradli się bowiem pomiędzy was jacyś ludzie, którzy dawno już są spisani na ten wyrok, bezbożni, co łaskę Boga naszego zamieniają na rozpustę, a nawet wypierają się jedynego Władcy i Pana naszego, Jezusa Chrystusa.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Wkradli się bowiem pomiędzy was jacyś ludzie, na których od dawna wypisany został ten wyrok potępienia, bezbożni, którzy łaskę Boga naszego obracają w rozpustę i zapierają się naszego jedynego Władcy i Pana, Jezusa Chrystusa.</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Wkradli się bowiem między was jacyś ludzie, od dawna skazani na potępienie, bezbożni, którzy łaskę naszego Boga zamieniają na rozpustę i wypierają się naszego jedynego Władcy i Pana, Jezusa Chrystusa.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Wkradli się bowiem między was jacyś ludzie od dawna napiętnowani wyrokiem potępienia. Ci bezbożnicy zamieniają łaskę Bożą na wyuzdanie, i tak wypierają się jedynego naszego Władcy i Pana Jezusa Chrystusa.</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Wdarli się bowiem ukradkiem pewni ludzie bezbożni, już dawno zapisani na ów wyrok, którzy tę naszą łaskę od Boga zamieniają na rozwiązłość i zaprzeczają jedynemu Władcy i Panu naszemu Jezusowi Chrystusowi.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Wkradli się bowiem między was jacyś ludzie od dawna napiętnowani wyrokiem potępienia, bezbożnicy, którzy łaskę naszego Boga trwonią, żyjąc w rozpuście; w ten sposób odżegnują się od naszego jedynego władcy i Pana, Jezusa Chrystusa.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Zakradli się bowiem jacyś ludzie bezbożni od dawna, o których potępieniu Pismo mówi, że zamieniają łaskę Boga naszego na wyuzdanie i zapierają się jedynego Władcy i Pana naszego, Jezusa Chrystusa.</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Бо увійшли деякі люди, віддавна призначені на цей осуд, безбожні, які ласку нашого Бога обертають на розпусту та зрікаються єдиного Володаря [Бога] і нашого Господа Ісуса Христа.</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Bowiem wślizgnęli się pewni bezbożni ludzie, dawno temu zapisani na sąd, którzy łaskę naszego Boga zamieniają na zuchwałość oraz zapierają się jedynego Władcy Absolutnego Boga oraz naszego Pana, Jezusa Chrystusa.</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Bo wkradli się pewni ludzie, ci, o których dawno temu napisano, że są przeznaczeni na to potępienie - bezbożni, którzy fałszywie ukazują łaskę Bożą jako pozwolenie na rozwiązłość i wypierają się naszego jedynego Władcy i Pana, Jeszui Mesjasza.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Czynię to dlatego, że wśliznęli się pewni ludzie, którzy dawno temu zostali przez Pisma wyznaczeni na ten sąd, ludzie bezbożni, obracający niezasłużoną życzliwość naszego Boga w usprawiedliwienie rozpasania oraz sprzeniewierzający się naszemu jedynemu Właścicielowi i Panu, Jezusowi Chrystusowi.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pojawili się wśród was jacyś bezbożni ludzie, którzy twierdzą, że skoro Bóg okazał im łaskę, to mogą teraz prowadzić rozwiązłe życie. W ten sposób odrzucają Jezusa Chrystusa, naszego jedynego Władcę i Pana. Dawno już jednak wydany został na nich wyrok potępienia.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&lt;x&gt;510 20:29-30&lt;/x&gt;; &lt;x&gt;550 2:4&lt;/x&gt;</w:t>
      </w:r>
    </w:p>
  </w:footnote>
  <w:footnote w:id="3">
    <w:p>
      <w:pPr>
        <w:pStyle w:val="FootnoteText"/>
      </w:pPr>
      <w:r>
        <w:rPr>
          <w:rStyle w:val="FootnoteReference"/>
        </w:rPr>
        <w:t>2)</w:t>
      </w:r>
      <w:r>
        <w:t xml:space="preserve"> </w:t>
      </w:r>
      <w:r>
        <w:t>Lub: od dawna wpisani już na ten sąd.</w:t>
      </w:r>
    </w:p>
  </w:footnote>
  <w:footnote w:id="4">
    <w:p>
      <w:pPr>
        <w:pStyle w:val="FootnoteText"/>
      </w:pPr>
      <w:r>
        <w:rPr>
          <w:rStyle w:val="FootnoteReference"/>
        </w:rPr>
        <w:t>3)</w:t>
      </w:r>
      <w:r>
        <w:t xml:space="preserve"> </w:t>
      </w:r>
      <w:r>
        <w:t>&lt;x&gt;680 2:5-6&lt;/x&gt;; &lt;x&gt;680 3:7&lt;/x&gt;</w:t>
      </w:r>
    </w:p>
  </w:footnote>
  <w:footnote w:id="5">
    <w:p>
      <w:pPr>
        <w:pStyle w:val="FootnoteText"/>
      </w:pPr>
      <w:r>
        <w:rPr>
          <w:rStyle w:val="FootnoteReference"/>
        </w:rPr>
        <w:t>4)</w:t>
      </w:r>
      <w:r>
        <w:t xml:space="preserve"> </w:t>
      </w:r>
      <w:r>
        <w:t>&lt;x&gt;510 11:23&lt;/x&gt;; &lt;x&gt;670 1:10&lt;/x&gt;; &lt;x&gt;680 3:18&lt;/x&gt;; &lt;x&gt;650 12:15&lt;/x&gt;</w:t>
      </w:r>
    </w:p>
  </w:footnote>
  <w:footnote w:id="6">
    <w:p>
      <w:pPr>
        <w:pStyle w:val="FootnoteText"/>
      </w:pPr>
      <w:r>
        <w:rPr>
          <w:rStyle w:val="FootnoteReference"/>
        </w:rPr>
        <w:t>5)</w:t>
      </w:r>
      <w:r>
        <w:t xml:space="preserve"> </w:t>
      </w:r>
      <w:r>
        <w:t>obracają lub: traktują jako przyzwolenie. Zob. &lt;x&gt;520 6:1-4&lt;/x&gt;.</w:t>
      </w:r>
    </w:p>
  </w:footnote>
  <w:footnote w:id="7">
    <w:p>
      <w:pPr>
        <w:pStyle w:val="FootnoteText"/>
      </w:pPr>
      <w:r>
        <w:rPr>
          <w:rStyle w:val="FootnoteReference"/>
        </w:rPr>
        <w:t>6)</w:t>
      </w:r>
      <w:r>
        <w:t xml:space="preserve"> </w:t>
      </w:r>
      <w:r>
        <w:t>&lt;x&gt;520 3:8&lt;/x&gt;; &lt;x&gt;520 6:15&lt;/x&gt;</w:t>
      </w:r>
    </w:p>
  </w:footnote>
  <w:footnote w:id="8">
    <w:p>
      <w:pPr>
        <w:pStyle w:val="FootnoteText"/>
      </w:pPr>
      <w:r>
        <w:rPr>
          <w:rStyle w:val="FootnoteReference"/>
        </w:rPr>
        <w:t>7)</w:t>
      </w:r>
      <w:r>
        <w:t xml:space="preserve"> </w:t>
      </w:r>
      <w:r>
        <w:t>&lt;x&gt;680 2:1&lt;/x&gt;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2024-04-25T07:18:07Z</dcterms:modified>
</cp:coreProperties>
</file>