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9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mający marzenia, ciała ― kalają, zwierzchności zaś odrzucają, chwałom zaś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jednakże i ci snom oddani,* plamią ciała,** a przy tym gardzą zwierzchnością i znieważają (uczestników)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jednakże i ci śniący ciało kalają, Państwo* zaś odrzucają, (o) Chwałach zaś krzywdząco mówią**.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kolei, piewcy własnych snów, plugawią swoje ciała, gardzą zasadami i depczą chwałę wyższych bytów.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rojący sny plugawią ciało, gardzą panowaniem i bluźnią przełożonym.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i ci jako snem zmożeni ciało plugawią, ale zwierzchnością pogardzają i przełożeństwa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ciało plugawią, i zwierzchność odrzucają, i majestat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więc ci prorocy od snów: ciała plugawią, Panowanie odrzucają i wypowiadają bluźnierstwa 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to ludzie ci, hołdując urojeniom, podobnie kalają ciało swoje, pogardzają zwierzchnościami i bluźnią istotom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ci, którzy tłumaczą sny, bezczeszczą ciało, odrzucają panowanie i bluźnią przeciwko chwałom.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ci ludzie ulegający własnym urojeniom hańbią swoje ciało, gardzą boską władzą i znieważają istoty niebieskie!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ci nawiedzeni snami hańbią ciało, odrzucają majestat Pana, spotwarzają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takiej przestrogi niektórzy ulegają urojeniom, hańbią ciało, znieważają Pana i obrażają istoty niebiańskie.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ci fałszywi marzyciele kalają ciało, w pogardzie mają godność Pana, bluźnią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ці сновиди поганять тіло; владництво ж відкидають, а славу зневажають.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podobny sposób i ci, co śnią sobie cielesną naturą zaiste się kalają; zaś władzę odrzucają i przeklinają wspaniałość.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ci ludzie ze swoimi wizjami kalają własne ciała, gardzą pobożną władzą i lżą istoty anielskie.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ludzie, rojący sny, kalają ciało i lekceważą zwierzchnictwo oraz mówią obelżywie o chwalebnych.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wkradli się między was, są do nich podobni. Kierują się bowiem swoimi urojeniami i hańbią własne ciała. Odrzucają władzę Pana i obrażają niebiańskie istoty,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marzyciele (w sensie negatywnym).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to pojęcie abstrakcyjne utworzone od "pan". Możliwe też "Pańskość"; o "Pańskości" Chrystusa.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"spotwarzają", "bluźnią".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2024-04-24T17:43:08Z</dcterms:modified>
</cp:coreProperties>
</file>