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4"/>
        <w:gridCol w:w="4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― Alfa i ― Omega, mówi Pan ―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przychodzi, ―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 początek i koniec mówi Pan który jest i był i który przychodzi Wszechmogący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Omega,* ** mówi Pan, Bóg, który jest i który był, i który nadchodzi,*** Wszechmogący.****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Alfa i Omega,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Pan Bóg,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Będący, i Był. i Przychodzący, Wszechwładca.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 początek i koniec mówi Pan który jest i był i który przychodzi Wszechmogący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Alfa i omega (Α i Ω ) to pierwsza i ostatnia litera gr. alfabetu. Tak Bóg określa siebie jako Pana świata i dziejów. W Nim wszystko bierze początek i ku wypełnieniu Jego planu wszystko nieuchronnie zmierza.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21:6&lt;/x&gt;; &lt;x&gt;730 22:13&lt;/x&gt;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3:14&lt;/x&gt;; &lt;x&gt;730 1:4&lt;/x&gt;; &lt;x&gt;730 4:8&lt;/x&gt;; &lt;x&gt;730 11:17&lt;/x&gt;; &lt;x&gt;730 16:5&lt;/x&gt;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Wszechmogący, παντοκράτωρ : w NP 8 razy: &lt;x&gt;540 6:18&lt;/x&gt;; i 7 razy w &lt;x&gt;730 4:8&lt;/x&gt;;&lt;x&gt;730 11:17&lt;/x&gt;;&lt;x&gt;730 15:3&lt;/x&gt;;&lt;x&gt;730 16:7&lt;/x&gt;, 14;&lt;x&gt;730 19:6&lt;/x&gt;, 15;&lt;x&gt;730 21:22&lt;/x&gt;.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17:1&lt;/x&gt;; &lt;x&gt;20 6:3&lt;/x&gt;; &lt;x&gt;230 68:15&lt;/x&gt;; &lt;x&gt;230 91:1&lt;/x&gt;; &lt;x&gt;370 3:13&lt;/x&gt;; &lt;x&gt;730 4:8&lt;/x&gt;; &lt;x&gt;730 11:17&lt;/x&gt;; &lt;x&gt;730 15:3&lt;/x&gt;; &lt;x&gt;730 16:7&lt;/x&gt;; &lt;x&gt;730 19:6&lt;/x&gt;; &lt;x&gt;730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2024-03-28T19:24:42Z</dcterms:modified>
</cp:coreProperties>
</file>