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29"/>
        <w:gridCol w:w="46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dam ― dwóch świadków Mych, i będą prorokować dni tysiąc dwieście sześćdziesiąt okryci worami.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dwóm świadkom moim i będą prorokować dni tysiąc dwieście sześćdziesiąt którzy są okryci worami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Dam też dwom moim świadkom* ** i będą prorokować przez tysiąc dwieście sześćdziesiąt dni*** odziani we włosiennice.****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dam dwóm świadkom mym, i prorokować będą dni tysiąc dwieście sześćdziesiąt odziani worami.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dwóm świadkom moim i będą prorokować dni tysiąc dwieście sześćdziesiąt którzy są okryci worami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Dwaj świadkowie : (1) symbol Kościoła świadczącego u kresu wieków; (2) dwaj męczennicy tego Kościoła, zob. &lt;x&gt;730 11:5-6&lt;/x&gt;.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1:5&lt;/x&gt;; &lt;x&gt;730 2:13&lt;/x&gt;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&lt;x&gt;100 3:31&lt;/x&gt;; &lt;x&gt;120 19:1&lt;/x&gt;; &lt;x&gt;360 1:13&lt;/x&gt;; &lt;x&gt;390 3:5&lt;/x&gt;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Włosiennica, σάκκος, szorstka, gruba tkanina z koziej lub owczej wełny używana jako ubranie pokutne (&lt;x&gt;360 1:14&lt;/x&gt;; &lt;x&gt;390 3:5-6&lt;/x&gt;; &lt;x&gt;470 11:21&lt;/x&gt;).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&lt;x&gt;340 12:11-12&lt;/x&gt;; &lt;x&gt;730 12:6&lt;/x&gt;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2024-04-30T02:56:08Z</dcterms:modified>
</cp:coreProperties>
</file>