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60"/>
        <w:gridCol w:w="41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― dwoma drzewami oliwnymi i ― dwoma świecznikami ―. przed ― Panem ― ziemi stojącymi,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dwa drzewa oliwne i dwa świeczniki przed Bogiem ziemi które stoją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to są tymi dwoma drzewami oliwnymi* i tymi dwoma świecznikami, które stoją przed Panem ziemi.**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są dwie oliwki i dwa świeczniki przed Panem ziemi stojące.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dwa drzewa oliwne i dwa świeczniki przed Bogiem ziemi które stoją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świadkowie to dwa drzewa oliwne i dwa świeczniki, które stoją przed Panem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dwoma drzewami oliwnymi i dwoma świecznikami, które stoją przed Bogiem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dwie oliwy i dwa świeczniki, stojące przed obliczem Pana wszystkiej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dwie oliwie i dwa lichtarza stojące przed oblicznością Pana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dwoma drzewami oliwnymi i dwoma świecznikami, co stoją przed Panem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to są dwoma drzewami oliwnymi i dwoma świecznikami, które stoją przed Panem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dwoma drzewami oliwnymi i dwoma świecznikami, które stoją przed Panem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jak dwa drzewa oliwne i dwa świeczniki, które stoją przed Panem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Są oni dwoma drzewami oliwnymi i dwoma lichtarzami, które stoją przed Panem tej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dwaj świadkowie są jak te drzewa oliwne i dwa świeczniki ustawione przed Panem na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dwoma drzewami oliwnymi i dwoma świecznikami, co stoją przed Panem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- дві оливки, і два світильники, що стоять перед Господом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dwoma oliwkami oraz dwoma podstawkami do lamp, co stoją przed obliczem Pana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dwoma drzewami oliwnymi i dwiema menorami stojącymi przed Panem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symbolizują dwa drzewa oliwne i dwa świeczniki i to oni stoją przed Panem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Świadkowie ci będą jak dwa drzewa oliwne i dwa świeczniki stojące przed Panem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&lt;x&gt;450 4:3&lt;/x&gt;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Drzewa oliwne, zob. &lt;x&gt;520 11:17&lt;/x&gt;, 24; świeczniki, zob. Za 4.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2024-04-30T03:39:39Z</dcterms:modified>
</cp:coreProperties>
</file>