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3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dokończą ― świadectwo ich, ― zwierzę ― wchodzące z  ― otchłani uczyni z nimi wojnę i zwycięży ich i zabije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dokończyliby świadectwo ich zwierzę wchodzące z otchłani uczyni wojnę z nimi i zwycięży ich i zabije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swego świadectwa,* zwierzę** *** wychodzące z Abysu**** stoczy z nimi bitwę,***** zwycięży ich i zabije ich.******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dokończą świadectwo ich, zwierzę wychodzące z czeluści uczyni z nimi wojnę, i zwycięży ich, i zabije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dokończyliby świadectwo ich zwierzę wchodzące z otchłani uczyni wojnę z nimi i zwycięży ich i zabije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1:2&lt;/x&gt;; &lt;x&gt;730 6:9&lt;/x&gt;; &lt;x&gt;730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Zwierzę, θηρίον, przeciwnik ludu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7:3&lt;/x&gt;; &lt;x&gt;730 13:1&lt;/x&gt;;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8:31&lt;/x&gt;; &lt;x&gt;730 9:1&lt;/x&gt;; &lt;x&gt;730 17:8&lt;/x&gt;; &lt;x&gt;730 20:1&lt;/x&gt;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7:7&lt;/x&gt;; &lt;x&gt;730 12:17&lt;/x&gt;; &lt;x&gt;730 13:7&lt;/x&gt;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Fakt, że coś jest skuteczne, nie znaczy, że jest to prawdziwe (&lt;x&gt;470 24:24&lt;/x&gt;).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2024-04-30T03:13:44Z</dcterms:modified>
</cp:coreProperties>
</file>