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zwłoki ich na ― ulicach ― miasta ― wielkiego, które jest nazywane duchowo Sodomą i Egiptem, gdzie i ― Pan ich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trupy będą leżeć na ulicy wielkiego miasta,* które duchowo nazywa się Sodomą** i Egiptem,*** gdzie też ich Pan został ukrzyżowany.****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zwłoki ich na placu miasta wielkiego, które nazywa się duchowo Sodoma i Egipt, gdzie i Pan ich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18:20&lt;/x&gt;; &lt;x&gt;290 1:10&lt;/x&gt;; &lt;x&gt;290 3:9&lt;/x&gt;; &lt;x&gt;300 23:14&lt;/x&gt;; &lt;x&gt;520 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Jerozolima lub przenośnie, np. Rzym, Babilon, Sodoma, Egipt; zob. &lt;x&gt;730 16:19&lt;/x&gt;;&lt;x&gt;730 17:18&lt;/x&gt;;&lt;x&gt;730 18:10&lt;/x&gt;, 16, 18, 19, 21.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19:17-18&lt;/x&gt;;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2024-04-30T05:08:29Z</dcterms:modified>
</cp:coreProperties>
</file>