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2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― zamieszkujących na ― ziemi przez ― znaki, które dano jej uczynić przed ― zwierzęciem, mówiąc ― zamieszkującym na ― ziemi,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obraz ― zwierzęciu, co ma ― cios ― mieczem a przeżyło.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zostały dane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zwodzi* mieszkańców ziemi przez znaki, które dano mu czynić wobec zwierzęcia, mówiąc mieszkańcom ziemi, by zrobili podobiznę zwierzęcia,** które ma ranę*** od miecza, a zostało przy życiu.****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zamieszkujących na ziemi przez znaki, które dane zostało jej uczynić przed zwierzęciem, mówiąc zamieszkującym na ziemi, (by) uczynić obraz zwierzęciu, które* ma uderzenie miecza i ożyło.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(zostały dane) mu uczynić przed zwierzęciem mówiąc zamieszkującym na ziemi uczynić obraz zwierzęciu które ma ciosy miecza i ożyło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&lt;x&gt;730 12:9&lt;/x&gt;;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13:2-4&lt;/x&gt;; &lt;x&gt;340 9:27&lt;/x&gt;; &lt;x&gt;340 11:31&lt;/x&gt;; &lt;x&gt;470 24:15&lt;/x&gt;; &lt;x&gt;730 14:9&lt;/x&gt;; &lt;x&gt;730 15:2&lt;/x&gt;;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Ostrzeżenia co do znaków i cudów: &lt;x&gt;50 13:1-3&lt;/x&gt;; &lt;x&gt;470 24:24&lt;/x&gt;; &lt;x&gt;600 2:9&lt;/x&gt;. I p : Chodzi o Nerona lub Domicjana (&lt;x&gt;730 13:14&lt;/x&gt;L.).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 męski zaimka, choć "zwierzę" ma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2024-05-06T23:29:47Z</dcterms:modified>
</cp:coreProperties>
</file>