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58"/>
        <w:gridCol w:w="32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jeden zamysł mają, i ― moc i władzę ich ― zwierzęciu dają.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jedno mniemanie mają a moc i władzę swoją zwierzęciu podają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jednej myśli,* a swoją moc i władzę dają zwierzęciu.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jedno mniemanie mają, a moc i władzę ich zwierzęciu dają.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jedno mniemanie mają a moc i władzę swoją zwierzęciu podają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17:17&lt;/x&gt;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2024-04-29T05:05:30Z</dcterms:modified>
</cp:coreProperties>
</file>