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― czole jej imię napisane, tajemnica: BABILON ― WIELKI, ― MATKA ― PROSTYTUTEK I ― OBRZYDLIWOŚCI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zaś wypisane było imię, tajemnica: Wielki Babilon,* ** matka nierządnic i obrzydliwości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czole jej imię napisane, tajemnica: Babilon wielki, matka prostytutek i obrzydliwości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było tajemne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było imię: Tajemnica,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było imię napisane: Tajemnica, Babilon wielki, matka wszeteczeństw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swoim imię napisane: Tajemnica, Babilonia wielka, matka wszeteczeństw i brzydliwości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imię - tajemnica: Wielki Babilon.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wypisane było imię o tajemniczym znaczeniu: Wielki Babilon, matka wszetecznic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wypisane tajemnicze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wypisane imię-tajemnicę: wielka Babilonia, matka nierządu i ohydy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wypisane imię, tajemnica: „Wielka Babilon, matka nierządnic i obrzydliwości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było napisane tajemnicze imię: Wielki Babilon, światło nierządu i zepsucia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tajemnicze imię: ʼWielki Babilon, Macierz nierządnic i obrzydliwości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її чолі було написане ім'я: Таємниця, великий Вавилон, мати розпусниць і земних гидот.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jest napisane imię: Tajemnica, wielki Babilon, matka prostytutek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wypisano imię o ukrytym znaczeniu: BAWEL WIELKI MATKA NIERZĄDNIC I SPROŚNOŚCI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napisane imię, tajemnica: ”Babilon Wielki, matka nierządnic i obrzydliwości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tajemniczy napis: WIELKI BABILON, MATKA PROSTYTUTEK ORAZ WSZELKIEJ OBRZYDLIWOŚCI NA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Babilon, czyli: (1) brama do nieba; (2) pomieszanie; symbol nierządnicy, pod. jak Jerozolima jest symbolem Kościoła, małżonki Chrystusa (&lt;x&gt;730 19:7&lt;/x&gt;;&lt;x&gt;730 21:2&lt;/x&gt;, 9). Babilonnierządnica to zwierzę mające rogi podobne do baranich (&lt;x&gt;730 13:11-12&lt;/x&gt;).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14:8&lt;/x&gt;; &lt;x&gt;730 16:19&lt;/x&gt;;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2024-04-29T05:49:46Z</dcterms:modified>
</cp:coreProperties>
</file>