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7"/>
        <w:gridCol w:w="5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― kobietę pijaną od ― krwi ― świętych i od ― krwi ― świadków Jezusa. I zdziwiłem się zobaczywszy ją zdziwieniem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kobietę pijącą z krwi świętych i z krwi świadków Jezusa i zdziwiłem się zobaczywszy ją zdziwienie wielkie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tę kobietę upitą* krwią świętych i krwią świadków Jezusa.** *** Gdy to zobaczyłem, wpadłem w wielkie zdumienie.****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kobietę pijaną od krwi świętych i od krwi świadków Jezusa. I zdziwiłem się zobaczywszy ją, zdziwieniem wielkim.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kobietę pijącą z krwi świętych i z krwi świadków Jezusa i zdziwiłem się zobaczywszy ją zdziwienie wielkie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Zauważyłem, że kobieta jest pijana: upiła się krwią świętych oraz krwią świadków Jezusa. Gdy to zobaczyłem, wpadłem w wielkie zdumienie.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kobietę pijaną krwią świętych i krwią męczenników Jezusa. A gdy ją zobaczyłem, zdumiałem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niewiastę onę pijaną krwią świętych i krwią męczenników Jezusowych; a widząc ją, dziwowałem się wielkim podziwieniem.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niewiastę pijaną krwią Świętych i krwią męczenników Jezusowych. A dziwowałem się, ujźrzawszy ją, podziwieniem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Niewiastę pijaną krwią świętych i krwią świadków Jezusa, a widząc ją, bardzo się zdumiałem.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tę kobietę pijaną krwią świętych i krwią męczenników Jezusowych. A ujrzawszy ją, zdumiałem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kobietę pijaną od krwi świętych i krwi świadków Jezusa. A gdy ją zobaczyłem, zdziwiłem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Zobaczyłem, że kobieta upiła się krwią świętych i krwią świadków Jezusa, a widząc to, ogromnie się zdziwiłem.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Dostrzegłem, że ta niewiasta pijana jest od krwi świętych i od krwi świadków Jezusa. I byłem zdumiony, widząc ją. Cudactwo wielkie!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 też, że ta kobieta piła krew ludu Bożego i świadków Jezusa. Ten widok wprawił mnie w osłupienie.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Niewiastę pijaną krwią świętych i krwią świadków Jezusa, a widząc ją bardzo się zdumiałem.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жінку, сп'янілу від крови святих і від крови свідків Ісуса. Побачивши її, я здивувався дивом великим.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tą kobietę pijaną od krwi świętych oraz od krwi świadków Jezusa. A gdy ją zobaczyłem, zdziwiłem się wielkim zdumieniem.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tę kobietę pijaną od krwi ludu Bożego, to znaczy od krwi ludzi, którzy świadczą o Jeszui. Na jej widok osłupiałem ze zdumienia.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że niewiasta była pijana krwią świętych i krwią świadków Jezusa. A gdy ją ujrzałem, zdumiałem się wielkim zdumieniem.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Zauważyłem, że kobieta ta jest pijana—upojona krwią świętych, którzy zostali zamordowani za wierność Jezusowi. Bardzo mnie to wszystko zdziwiło. Wtedy anioł 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Pełny kielich może być symbolem: (1) odurzającej mocy grzechu (por. &lt;x&gt;300 51:7&lt;/x&gt;); (2) obezwładniającej siły gniewu Bożego (&lt;x&gt;300 25:15-16&lt;/x&gt;); (3) goryczy losu (&lt;x&gt;470 26:39&lt;/x&gt;; &lt;x&gt;500 18:11&lt;/x&gt;); (4) współudziału, np. w Nowym Przymierzu (&lt;x&gt;470 26:28&lt;/x&gt;; &lt;x&gt;500 6:55&lt;/x&gt;; &lt;x&gt;530 10:16&lt;/x&gt;); (5) Bożego błogosławieństwa (&lt;x&gt;230 23:5&lt;/x&gt;); (6) wyrazem przywiązania do Boga (&lt;x&gt;230 16:5&lt;/x&gt;).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 Chodzi  o  prześladowanie  ze  strony kościoła nominalnego.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2:13&lt;/x&gt;; &lt;x&gt;730 16:6&lt;/x&gt;; &lt;x&gt;730 18:24&lt;/x&gt;; &lt;x&gt;730 19:2&lt;/x&gt;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Hebr.: zdumiałem  się  wielkim  zdumieniem.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2024-04-28T23:53:48Z</dcterms:modified>
</cp:coreProperties>
</file>