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5"/>
        <w:gridCol w:w="4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Pergamonie zgromadzenia zapisz: To mówi ― mający ― miecz ― obosieczny ―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Pergamonie** napisz: Oto, co mówi Ten, który ma ostry obosieczny miecz.***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Pergamonie zgromadzenia napisz: Te (rzeczy) mówi mający miecz obosieczny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Miłość i wierność nie może ozn. kompromisu między prawdą a fałszem. I f : Pergamon może zn. wieża, wzniesienie (Πέργαμος ). List obejmuje okres ziemskiej świetności Kościoła, od 313 do 1215 r. (Sobór Laterański IV, na którym Innocenty III występuje jako głowa chrześcijaństwa i władca chrześcijańskich państw).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Pergamon :  polityczna  stolica  Azji  Mn., główny  ośrodek  kultury  hellenistycznej z  biblioteką  200.000  tomów  (ustępującą tylko aleksandryjskiej), centrum kultu cesarza w Azji. Miejsce wynalezienia pergaminu.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2024-05-20T08:43:23Z</dcterms:modified>
</cp:coreProperties>
</file>