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4"/>
        <w:gridCol w:w="3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― nauki ―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masz takich, którzy podobnie trzymają się nauki nikolaitów.*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masz i ty trzymających się nauki nikolaitów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masz i ty trzymających się nauki nikolaitów których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wśród was są tacy,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masz i tych, którzy trzymają się nauki nikolaitów, czego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masz i tych, którzy trzymają naukę Nikolaitów, co ja mam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masz i ty trzymające naukę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ty również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ty masz u siebie takich, którzy również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takich, którzy podobnie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są u ciebie również zwolennicy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— i to również ty! — znosisz idących za nauką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są wśród was ci, którzy trzymają się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ty także masz tych, co się trzymają podobnie nauki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Також маєш і ти тих, що тримаються навчання миколаїтів, [яких ненавиджу].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ty masz takich, co trzymają się nauki nikolaitów, której nie cierpię.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masz u siebie ludzi, którzy trzymają się nauk nikolaitów.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także masz tych, którzy podobnie trzymają się mocno nauki sekty Nikolausa.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Znajdują się bowiem wśród was tacy, którzy trzymają się złej nauki nikolaitów.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2024-05-20T09:57:41Z</dcterms:modified>
</cp:coreProperties>
</file>