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 w Tiatyrze, wszystkim tym, którzy nie trzymacie się tej nauki, którzy — jak powiadają — nie poznaliście szatańskich głębi,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i pozostałym w Tiatyrze, którzy nie mają tej nauki i którzy nie poznali — jak mówią — głębin szatana, oświadczam: Nie nałożę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wam mówię i drugim, którzyście w Tyjatyrzech, którzykolwiek nie mają tej nauki i którzy nie poznali głębokości szatańskich, jako mówią: Nie włożę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mówię i drugim, którzyście w Tiatyrze, którzykolwiek nie mają tej nauki, którzy nie poznali głębokości szatańskiej, jako mówią, nie włożę na was innego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wszystkim, co tej nauki się nie trzymają, tym, co - jak powiadają - nie poznali głębin szatana: nie nakładam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pozostałym, którzyście w Tiatyrze, wszystkim, którzy nie macie tej nauki, którzyście nie poznali, jak mówią, szatańskich głębin, powiadam: Nie nakładam na was innego ciężaru;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 – tym, którzy nie mają tej nauki, którzy nie poznali, jak mówią, głębin szatana – oświadczam: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 pozostałym, tym w Tiatyrze, którzy nie podzielają tej nauki, którzy nie poznali tak zwanych głębin szatana,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wam, tej reszcie w Tiatyrze, która nie trzyma się tamtej nauki, która nie poznała tak zwanych głębin szatana, nie nakładam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was teraz mówię, do tej reszty w Tiatyrze, którzyście nie przyjęli tej nauki ani nie poznali tak zwanych arkanów szatana: nie nakładam na was żadnego innego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wam wszystkim, co nie macie tej nauki, wam, którzyście - jak mówicie - nie poznali ʼgłębin szatanaʼ: Nie wkładam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та іншим, що є в Тиятирі, які не мають учення цього і які твердять, ніби не пізнали глибини сатани, - кажу: не покладаю на вас іншого тягаря;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pozostałym w Tiatyrze; tym, co nie macie za coś tej nauki i którzy nie poznaliście, jak powiadają głębin szatana, mówię: Nie wkładam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reszcie z was w Tiatyrze, tym, którzy nie trzymają się owej nauki, którzy nie poznali tego, co niektórzy zwą głębinami Przeciwnika, mówię: Nie nakładam na was kolejnego ciężaru,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”ʼMówię zaś wam, pozostałym w Tiatyrze, wszystkim, którzy nie mają tej nauki, tym właśnie, którzy nie poznali, jak mówią, ”głębokich rzeczy Szatana”: Nie nakładam na was żadnego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zaś, pozostałych wierzących w Tiatyrze, którzy nie przyjęliście tej fałszywej nauki, i nie poznaliście tego, co nazywają „głębią szatana”, nie nakładam żadnych dodatkowych obowiązków.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2024-05-20T11:07:27Z</dcterms:modified>
</cp:coreProperties>
</file>