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4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 ― miłość twą ― pierwszą opuściłeś.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przeciw tobie to,* że porzuciłeś swoją pierwszą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przeciw tobie, że miłość* twą pierwszą* opuściłeś.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że miłość twoją pierwszą opuściłeś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mam coś przeciwko tobie: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tobie — że porzuciłeś twoją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mam nieco przeciwko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tobie, żeś miłość twoję pierwszą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 tobie to,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mam ci za złe, że porzuciłeś pierwszą twoją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przeciw tobie to, że porzuciłeś swoją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jednak przeciw tobie to, że zaniedbałeś swoją pierwotną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zarzucam ci, że już nie kochasz mnie tak, jak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tobie za złe, że odstąpiłeś od twej pierwotnej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маю проти тебе те, що ти залишив свою першу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mam przeciwko tobie, że zaniedbałeś twą pierwszą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mam przeciwko tobie: utraciłeś miłość, jaką miałeś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to mam przeciw tobie, że odstąpiłeś od miłości, którą przejawiałeś pierwotnie.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ci jednak za złe to, że twoja miłość nie jest już tak wielka,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2:2&lt;/x&gt;; &lt;x&gt;470 24:12&lt;/x&gt;; &lt;x&gt;560 3:17&lt;/x&gt;; &lt;x&gt;560 6:24&lt;/x&gt;; &lt;x&gt;610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Początkową miłość braterską.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2024-05-20T08:29:58Z</dcterms:modified>
</cp:coreProperties>
</file>