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33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 że nienawidzisz ― dzieł ― Nikolaitów, co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masz,* że brzydzisz się postępkami nikolaitów,** *** którymi i Ja się brzydzę.****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to masz, że nienawidzisz czynów nikolaitów, których i ja nienawidzę.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to masz że nienawidzisz uczynków nikolaitów których i Ja nienawidzę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masz jako godne pochwały l. na swoją obronę.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Nikolaici, tj. niepospolici (?); być może ugrupowanie gnostyckie z wczesnego okresu rozwoju tego nurtu, działające w wielu zgromadzeniach (w Pergamonie baalamici, w Tiatyrze jezabelici), głoszące poglądy typu: (1) poznanie Boga i życie w Chrystusie nie przeszkadza uczestnictwu w obrzędach pogańskich (por. &lt;x&gt;520 14:17&lt;/x&gt;; &lt;x&gt;530 10:1424&lt;/x&gt;); (2) nasze życie moralne nie ma wpływu na wolność, jaką mamy w Chrystusie (por. &lt;x&gt;550 4:13&lt;/x&gt;); (3) chcąc zdobyć świat, musimy wniknąć w jego instytucje i struktury (&lt;x&gt;530 9:19-23&lt;/x&gt;), &lt;x&gt;730 2:6&lt;/x&gt;L.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których nienawidzę (ἃ κἀγὼ μισῶ).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&lt;x&gt;230 139:22&lt;/x&gt;; &lt;x&gt;490 14:26&lt;/x&gt;; &lt;x&gt;520 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2024-05-20T09:08:48Z</dcterms:modified>
</cp:coreProperties>
</file>