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twój ― ucisk i ― ubóstwo, ― ale bogaty jesteś ― i ― bluźnienie od ― mówiących,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 są sobie samym, a nie są ale zgromadzeniem ― oskarżyciela.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od mówiących Judejczykami być sobie samym a nie są ale zgromadzenie szatana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twoim ucisku* i ubóstwie** – choć ty jesteś bogaty – i o bluźnierstwie*** ze strony tych, którzy podają się za Żydów,**** a nie są, lecz (są) synagogą szatana.*****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twój ucisk i biedę, ale bogaty jesteś, i bluźnienie od mówiących, (że) Judejczykami (są) oni, a nie są, ale synagogą* Szatana.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(od) mówiących Judejczykami być sobie samym a nie są ale zgromadzenie szatana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6:10&lt;/x&gt;; &lt;x&gt;540 8:9&lt;/x&gt;; &lt;x&gt;660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5:11&lt;/x&gt;; &lt;x&gt;540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2:28&lt;/x&gt;; &lt;x&gt;730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Hbr. ּׂ</w:t>
      </w:r>
      <w:r>
        <w:rPr>
          <w:rtl/>
        </w:rPr>
        <w:t>שָטָן</w:t>
      </w:r>
      <w:r>
        <w:rPr>
          <w:rtl w:val="0"/>
        </w:rPr>
        <w:t xml:space="preserve"> (szatan) i gr. διάβολος (diabolos) zn. oskarżyciel (&lt;x&gt;450 3:1&lt;/x&gt;; por. &lt;x&gt;220 1:6-12&lt;/x&gt;;&lt;x&gt;220 2:17&lt;/x&gt;; &lt;x&gt;500 15:20&lt;/x&gt;; &lt;x&gt;620 3:12&lt;/x&gt;). Ci, którzy szczycili się, że są zgromadzeniem Pana (kahal JHWH), okazali się synagogą oskarżyciela!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11:14-15&lt;/x&gt;; &lt;x&gt;730 2:13&lt;/x&gt;; &lt;x&gt;730 3:9&lt;/x&gt;; &lt;x&gt;730 12:9&lt;/x&gt;; &lt;x&gt;730 20:2&lt;/x&gt;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Etymologicznie też "zebraniem", "zgromadzeniem".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2024-05-20T11:56:25Z</dcterms:modified>
</cp:coreProperties>
</file>