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6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wielki, biały tron oraz Tego, który na nim siedzi,* przed którego obliczem uciekła ziemia i niebo,** *** i nie znaleziono dla nich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 wielki, biały, i siedzącego na nim, którego od oblicza uciekła ziemia i niebo, i miejsce nie zostało znalezione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Sędzią świata jest Jezus Chrystus: &lt;x&gt;500 5:22&lt;/x&gt;; &lt;x&gt;510 10:42&lt;/x&gt;;&lt;x&gt;510 17:31&lt;/x&gt;; &lt;x&gt;520 2:16&lt;/x&gt;; &lt;x&gt;620 4:1&lt;/x&gt;; jego tron sędziowski stanie poza ziemią.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 człowieka ściągnął przekleństwo na całe stworzenie (&lt;x&gt;520 8:20&lt;/x&gt;, 24). Słowa: przed którego obliczem uciekła ziemia i niebo, mogą zn., że wszystko, co skażone, chciało skryć się przed Panem (&lt;x&gt;730 6:16&lt;/x&gt;).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5:18&lt;/x&gt;; &lt;x&gt;650 1:11-12&lt;/x&gt;;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2024-05-07T00:44:42Z</dcterms:modified>
</cp:coreProperties>
</file>