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krwawnik,* siódmy chryzolit, ósmy beryl, dziewiąty topaz, dziesiąty chryzopraz, jedenasty hiacynt, dwunasty ametyst.**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sardonyks, szósty krwawnik, siódmy chryzolit, ósmy beryl, dziewiąty topaz, dziesiąty chryzopraz, jedenasty hiacynt, dwunasty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karneol.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 nawiązują do kamieni na napierśniku arcykapłana, &lt;x&gt;20 28:15-30&lt;/x&gt;;&lt;x&gt;20 39:1012&lt;/x&gt;; &lt;x&gt;330 28:13&lt;/x&gt;; &lt;x&gt;290 54:11-12&lt;/x&gt; (&lt;x&gt;730 21:20&lt;/x&gt;L.).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2024-05-04T20:10:38Z</dcterms:modified>
</cp:coreProperties>
</file>