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0"/>
        <w:gridCol w:w="4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Przychodzę szybko: trzymaj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masz, aby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―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wkrótce;* trzymaj, co masz,** aby nikt nie wziął twojego wieńca.***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Przychodzę szybko. Trzymaj, co masz, aby nikt (nie) wziął wieńca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trzymaj co masz aby nikt odebrałby wieńca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już wkrótce! Strzeż tego, co masz, aby nikt nie zabrał przygotowanego dla ciebie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wkrótce, trzymaj to, co masz, aby nikt nie wziął twojej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idę rychło; trzymaj, co masz, aby nikt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idę rychło: trzymaj, co masz, aby żaden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niebawem: Trzymaj, co masz, by nikt twego wieńca nie zabrał!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Przyjdę rychło; trzymaj, co masz, aby nikt nie wziął korony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wkrótce, trzymaj to, co masz, aby nikt nie wziął twojego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wkrótce. Trzymaj mocno to, co posiadasz, aby nikt ci nie zabrał twego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Przyjdę niebawem. Co masz, trzymaj mocno, aby nikt nie zabrał twojego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nadchodzę. Zachowaj to, co posiadasz, aby nikt nie odebrał ci zwycięskiego wieńca.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niebawem: Trzymaj, co masz, by nikt nie odebrał ci wieńca!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Приходжу - не забарюся. Тримайся ж того, що маєш, щоб ніхто не забрав твого вінця.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szybko; trzymaj, co masz, by nikt nie zabrał twojego wieńca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Nadchodzę wkrótce, trzymaj się tego, co masz, tak aby nikt nie odebrał ci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Przychodzę szybko. Trzymaj mocno, co masz, żeby nikt nie wziął twej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powrócę! Pilnuj więc tego, co masz, aby nikt nie odebrał ci czekającego na ciebie wieńca.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2024-04-25T01:43:03Z</dcterms:modified>
</cp:coreProperties>
</file>