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podobnie założy białe szaty. Jego imienia na pewno nie wymażę ze Zwoju życia. Przyznam się do niego wobec mojego Ojca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będzie ubrany w białe szaty i nie wymażę jego imienia z księgi życia, lecz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ten będzie obleczony w szaty białe i nie wymażę imienia jego z ksiąg żywota, ale wyznam imię jego przed obliczem Ojca mojego i przed Aniołami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tak będzie obleczon w szaty białe i nie wymażę imienia jego z ksiąg żywota, i wyznam imię jego przed Ojcem moim i przed anjoły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zwycięzca,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Zwycięzca zostanie przyobleczony w szaty białe, i nie wymażę imienia jego z księgi żywota, i wyznam imię jego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ubierze się w białe szaty i nie wymażę jego imienia z księgi życia, i wyznam jego imię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zwycięzca będzie nosił białe szaty i nie wymażę jego imienia z księgi życia. Imię jego wyznam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zwycięzcą, tak w białe szaty odziany zostanie i jego imienia nie wymażę z księgi życia.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ubrani w białe szaty, a ich imion nie wykreślę z księgi życia i przyznam się do nich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Переможець зодягнеться в білий одяг і не зітру його імени з книги життя, і визнаю його ім'я перед моїм Батьком та перед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zwycięża, odzieje się w białe szaty i nie zatrę w pamięci jego imienia z Księgi Życia. Także wyznam jego imię przed obliczem mojego Ojca oraz wobec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będzie tak jak oni odziany w białe szaty i nie wymażę jego imienia z Księgi Życia, a nawet uznam go imiennie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będzie więc przyobleczony w białe szaty wierzchnie; a jego imienia na pewno nie wymażę z księgi życia, ale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białe szaty i nie usunę jego imienia z księgi życia, ale przyznam się do niego wobec Ojca i Jego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2024-04-27T02:11:56Z</dcterms:modified>
</cp:coreProperties>
</file>