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― dzieła. Oto daję przed tobą drzwi otwarte, które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zamknąć ich; gdyż małą masz moc, a ustrzegłeś Me ― słowo i nie wyparłeś się ―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które są otworzone i nikt może zamknąć je gdyż małą masz moc a zachowałeś moje Słowo i nie wyparłeś się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czynach* – oto sprawiłem, że przed tobą otwarte drzwi,** których nikt nie może zamknąć*** – że niewielką masz moc, jednak zachowałeś moje Słowo**** i nie zaparłeś się mojego imienia.*****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twe czyny; oto dałem przed tobą drzwi otwarte, których nikt (nie) może zamknąć je - bo małą masz moc, a ustrzegłeś me słowo, i nie wyparłeś się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oto dałem przed tobą drzwi które jest otworzone (które są otworzone) i nikt może zamknąć je gdyż małą masz moc a zachowałeś moje Słowo i nie wyparłeś się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2:2&lt;/x&gt;;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14:27&lt;/x&gt;; &lt;x&gt;530 16:9&lt;/x&gt;; &lt;x&gt;540 2:12&lt;/x&gt;;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1:3&lt;/x&gt;; &lt;x&gt;730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Wiem  o  twoich  czynach,  oto  sprawiłem, że przed tobą otwarte drzwi, których nikt nie może zamknąć; bo choć niewielką masz moc, to jednak zachowałeś moje Słowo i nie zaparłeś się mojego imienia.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10:33&lt;/x&gt;; &lt;x&gt;490 12:9&lt;/x&gt;; &lt;x&gt;620 2:12&lt;/x&gt;; &lt;x&gt;730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2024-04-20T12:06:22Z</dcterms:modified>
</cp:coreProperties>
</file>