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z  ― synagogi ― oskarżyciela, ― mówiących o sobie samych,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Judejczykami są, a nie są ale kłamią. Oto uczynię ich aby, przyjdą i pokłonią się przed ― stopami twymi i poznają, że Ja ukochałem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z mówiących sobie samym Judejczykami być a nie są ale kłamią oto uczynię ich aby przyszliby i oddaliby cześć przed stopami twoimi i poznaliby że Ja umiłowałem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(ci) tych z synagogi szatana,* którzy podają się za Żydów, a (nimi) nie są, lecz kłamią.** Oto sprawię, że przyjdą i padną u twoich stóp,*** i poznają, że Ja cię ukochałem.****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daję z synagogi Szatana, (z) mówiących, (że) oni Judejczykami (są), a nie są, ale kłamią. Oto uczynię ich, (tak że) przyjdą i pokłonią się przed stopami twymi, i poznają, że ja umiłowałem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(z) mówiących sobie samym Judejczykami być a nie są ale kłamią oto uczynię ich aby przyszliby i oddaliby cześć przed stopami twoimi i poznaliby że Ja umiłowałem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45:14&lt;/x&gt;; &lt;x&gt;290 49:23&lt;/x&gt;; &lt;x&gt;290 60:14&lt;/x&gt;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nękanie Kościoła przez synagogę (&lt;x&gt;730 3:9&lt;/x&gt;, por. &lt;x&gt;540 11:14&lt;/x&gt;).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43:4&lt;/x&gt;; &lt;x&gt;500 15:9&lt;/x&gt;; &lt;x&gt;520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2024-04-18T13:36:58Z</dcterms:modified>
</cp:coreProperties>
</file>