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1956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Powiedziały też do niej: Wrócimy* raczej z tobą do twojego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Chcemy wrócić.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2024-04-26T07:45:23Z</dcterms:modified>
</cp:coreProperties>
</file>