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6"/>
        <w:gridCol w:w="6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obie, aż doszły do Betlejem. A gdy wchodziły do Betlejem,* poruszyło się z powodu nich** całe miasto i (kobiety) mówiły: Czy to jest Noemi?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 wchodziły do Betlejem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powodu nich : wg B: z powodu niej, ἐπʼ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2024-03-28T15:27:05Z</dcterms:modified>
</cp:coreProperties>
</file>