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dziesięciu spośród starszych miasta i powiedział: Usiądźcie tutaj.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zebrał dziesięciu spośród starszych miasta i poprosił: Usiądźcie. Ci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dziesięciu starszych tego miasta i mówił do nich: Usiądźcie tutaj.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dziesięć mężów starszych miasta onego, mówił do nich: Siądźcież też tu;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Booz, wziąwszy dziesiąci mężów z starszych miasta, rzekł do nich: Siądźcie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Booz wziął dziesięciu mężów ze starszych miasta, powiedział do nich: Usiądźcie tu!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sprowadził dziesięciu mężów spośród starszych miasta i rzekł do nich: Siadajcie tutaj. A oni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dziesięciu mężczyzn ze starszyzny miasta i powiedział: Usiądźcie tutaj!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Booz przyprowadził dziesięciu mężczyzn ze starszyzny miasta i powiedział do nich: „Usiądźcie tutaj”. Usiedli więc,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wybrał Booz dziesięciu mężów spośród starszych miasta i rzekł do nich: - Usiądźcie tu również. I oni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Вооз взяв десять мужів з старшин міста і сказав: Сядьте тут, і сіли.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wziął dziesięciu mężów ze starszych miasta i powiedział: Siądźcie tu. Więc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dziesięciu starszych miasta i rzekł: ”Siądźcie tutaj”. Oni więc usiedli.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2024-05-08T07:34:17Z</dcterms:modified>
</cp:coreProperties>
</file>