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Elkana wraz z całą swą rodziną znów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człowiek, Elkana, wraz z całym swoim domem udał się, aby złożyć JAHWE doroczną ofiarę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wypełnić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on mąż Elkana, i wszystek dom jego, aby oddał Panu ofiarę uroczystą, i ślub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mąż jej Elkana i wszytek dom jego, aby ofiarował JAHWE ofiarę uroczystą i szlub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mąż, Elkana, udał się z całą rodziną, by złożyć Panu doroczną ofiarę i wypełnić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mąż, Elkana, udał się z całym swoim domem, aby złożyć ofiarę doroczną i to, co był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człowiek, Elkana, udał się z całą rodziną, aby złożyć JAHWE doroczną ofiarę i wypełnić ślub,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i cała rodzina udali się znowu na pielgrzymkę, aby złożyć JAHWE doroczną ofiarę i wypełnić złożone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upływie roku jej mąż, Elkana, szedł z całym swym domem złożyć coroczną ofiarę Jahwe i spełnić ślubowanie,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Елкана і ввесь його дім принести жертву в Силом, жертву днів і його молитви і всі десятини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mąż, Elkana, poszedł wraz z całym swoim domem, by ofiarować WIEKUISTEMU doroczna ofiarę oraz by spełnić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ów mąż, Elkana, wraz ze wszystkimi swoimi domownikami poszedł złożyć JAHWE doroczną ofiarę oraz swój ślubowany dar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2024-04-26T17:13:36Z</dcterms:modified>
</cp:coreProperties>
</file>