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odstawiła go (od piersi), wzięła go z sobą, wraz z trzema cielcami,* ** jedną efą*** mąki oraz bukłakiem**** wina, i zaprowadziła go do domu JAHWE do Szilo, chłopiec zaś był (jeszcze) dzieckiem.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odstawiła go od piersi, wtedy zabrała go z sobą. Wzięła także trzy cielce,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efę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mąki i bukłak wina. Zaprowadziła go do domu JAHWE do Szilo, chociaż chłopiec był jeszcze dzieckiem.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go odstawiła, wzięła go ze sobą wraz z trzema cielcami, z jedną efą mąki i bukłakiem wina i przyprowadziła go do domu JAHWE w Szilo; a dziecko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zostawiła, przywiodła go z sobą ze trzema cielcami, i z jednem efa mąki, i z łagwią wina, i przywiodła go do domu Pańskiego w Sylo; a dziecię było małe.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przywiodła go z sobą, gdy go ostawiła, ze trzema cielcami i ze trzema korcami mąki, i z garncem wina, i przywiodła go do domu Pańskiego do Silo. A było dziecię jeszcze malutkie.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odstawiła, wzięła go z sobą w drogę, zabierając również trzy cielce, jedną efę mąki i bukłak wina. Przyprowadziła go do domu Pana, do Szilo. Chłopiec był jeszcze mały.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odstawiła, wzięła go z sobą, nadto trzyletniego cielca, jedną efę mąki i łagiew wina, i zaprowadziła go do domu Pana do Sylo; a chłopiec był mały.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odstawiła go od piersi, wzięła go ze sobą wraz z trzema cielcami, efą mąki i bukłakiem wina. Zaniosła do Szilo, do domu JAHWE. A chłopiec był jeszcze mały.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Anna przestała go karmić, przyprowadziła go do domu JAHWE, do Szilo. Wzięła też trzyletniego cielca, jedną efę mąki i skórzany worek z winem. Chłopiec zaś był jeszcze całkiem mały.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odstawiła, wzięła go ze sobą, a razem z nim wzięła trzyletniego cielca, efę mąki i bukłak wina i poszła do świątyni Jahwe w Szilo. Chłopiec zaś był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пішла з ним до Силома з прилітним телям і хлібами і ефою пшеничної муки і бордюгом вина і ввійшла до господньої хати в Силомі, і дитина з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odstawiła, poprowadziła go ze sobą, zabrawszy trzy cielce, jedną efę mąki i łagiew wina, oraz przyprowadziła go do Szylo, do Domu WIEKUISTEGO. A był to zwinny chłopiec.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odstawiła go od piersi, zabrała go ze sobą – jak również trzyletniego byka i jedną efę mąki oraz wielki dzban wina – i weszła do domu JAHWE w Szilo. Chłopiec zaś był z nią.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4QSam a : z trzyletnim cielcem i chlebem, </w:t>
      </w:r>
      <w:r>
        <w:rPr>
          <w:rtl/>
        </w:rPr>
        <w:t>בקר משלש ולחֹםֹ</w:t>
      </w:r>
      <w:r>
        <w:rPr>
          <w:rtl w:val="0"/>
        </w:rPr>
        <w:t xml:space="preserve"> , pod. G: ἐν μόσχῳ τριετίζοντι καὶ ἄρτοις.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15:9&lt;/x&gt;; &lt;x&gt;40 28:12&lt;/x&gt;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ok. 40 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ok. 22 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2024-04-26T17:38:48Z</dcterms:modified>
</cp:coreProperties>
</file>