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7"/>
        <w:gridCol w:w="5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(Anna) powiedziała: Za pozwoleniem, mój panie, niech żyje twoja dusza,* mój panie. Ja jestem tą kobietą, która stała tu przy tobie, by modlić się do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powiedziała: Pozwól, że przemówię, panie. Na twoje życie,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mój panie, ja jestem tą kobietą, która stała tu przy tobie i modliła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ona powiedziała: Proszę, mój panie! Jak żyje twoja dusza, mój panie, to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tą kobietą, która stała tu przy tobie, modląc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rzekła: Słuchaj, panie mój! żywie dusza twoja, panie mój: Jam jest ona niewiasta, któram tu stała przy tobie, modląc się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Anna: Proszę, mój panie, żywie dusza twoja, panie: jam ci to ona niewiasta, któram stała przed tobą tu, modląc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ona wówczas: Pozwól, panie mój! Na twoje życie! To ja jestem ową kobietą, która stała tu przed tobą i modliła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rzekła: Wybacz, mój panie, jako żyje dusza twoja, mój panie. Ja jestem tą kobietą, która stała tutaj przy tobie, modląc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Anna powiedziała: Wybacz, mój panie! Na twoje życie! Jestem tą kobietą, która stała przy tobie w tym miejscu, modląc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Anna powiedziała: „Proszę, mój panie! Na twoje życie, mój panie! To ja jestem tą kobietą, która stała tu z tobą i modliła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[Anna rzekła]: - Proszę, panie mój! Na życie twej duszy, panie - oto ja jestem tą kobietą, która stała tu opodal ciebie i modliła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сказала: Хай живе душа твоя, поправді, пане, я жінка, що стояла перед тобою, що молилася до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powiedziała: Pozwól panie, jak jesteś żywy, mój panie! Ja jestem ową kobietą, która tu stała przy tobie, modląc się do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rzekła: ”Wybacz, mój panie! Na życie twej duszy, mój panie, ja jestem tą kobietą, która stała przy tobie na tym miejscu, by się modlić do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niech żyje twoja dusza, </w:t>
      </w:r>
      <w:r>
        <w:rPr>
          <w:rtl/>
        </w:rPr>
        <w:t>חֵי נַפְׁשְָך , (1</w:t>
      </w:r>
      <w:r>
        <w:rPr>
          <w:rtl w:val="0"/>
        </w:rPr>
        <w:t>) w tym przypadku w odniesieniu do człowieka, (2) w odniesieniu do Boga, &lt;x&gt;90 14:39&lt;/x&gt;;&lt;x&gt;90 26:16&lt;/x&gt;; &lt;x&gt;300 16:14-15&lt;/x&gt;; (3) przy przysięgach, &lt;x&gt;100 11:11&lt;/x&gt;;&lt;x&gt;100 14:19&lt;/x&gt;. Zob. też: &lt;x&gt;90 20:3&lt;/x&gt;;&lt;x&gt;90 25:26&lt;/x&gt;; &lt;x&gt;120 2:2&lt;/x&gt;.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2024-04-25T04:29:35Z</dcterms:modified>
</cp:coreProperties>
</file>