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dadzą ci dwa chleby,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 ci dwa chleby, które weźmiesz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dadząć dwa chleby, które weźmiesz z ręk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pozdrowią, dadząć dwoje chleba i weźmiesz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ci dwa bochenki chleba, i weźmiesz je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pozdrowią cię życzeniem pokoju i dadzą ci dwa chleby. Przyjmij je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dwa chleby, a ty je od nich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pozdrowią przyjaźnie i zaofiarują dwa bochenki chleba, przyjmij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podadzą ci dwa chleby, które przyjmiesz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запитають тебе про те, що до миру, і дадуть тобі дві часті хлібів і приймеш з їхньої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zapytają cię o twoje zdrowie i dadzą ci dwa chleby, zatem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zapytają, jak ci się powodzi, i dadzą ci dwa chleby, a ty przyjmij je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2024-05-07T05:28:53Z</dcterms:modified>
</cp:coreProperties>
</file>