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postąpił zgodnie z danym ci przykazaniem JAHWE, twojego Boga,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do Saula: Głupio postąpiłeś. Nie zachowałeś przykazania JAHWE, swego Boga, które ci nadał. JAHWE bowiem teraz utwierdziłby twoje królestwo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Saula; Głupieś uczynił, nie zachowałeś przykazania Pana Boga twego, któreć rozkazał; albowiem terazby był utwierdził Pan królestwo twoje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Głupieś uczynił aniś strzegł przykazania JAHWE Boga twego, któreć przykazał. Czego byś był nie uczynił, teraz by już był JAHWE nagotował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Popełniłeś błąd. Gdybyś zachował przykazanie Pana, Boga twego, które ci nałożył, niechybnie umocniłby Pan twoje panowanie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Saula: Popełniłeś głupstwo! Gdybyś był dochował przykazania Pana, Boga twego, które On ci nadał, Pan byłby utwierdził królestwo twoje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powiedział: Popełniłeś głupstwo! Gdybyś zachował przykazanie JAHWE, twojego Boga, które On ci dał, to JAHWE utwierdziłby twoje królestwo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 Saulowi: „Postąpiłeś niemądrze. Nie zachowałeś przykazania, które otrzymałeś od JAHWE, twojego Boga. Gdybyś je zachował, JAHWE utrwaliłby panowanie twojego rodu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- Źle postąpiłeś. Nie usłuchałeś rozkazu, który ci dał Jahwe, twój Bóg. On utwierdziłby twoje królowanie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Безглуздо вчинив ти, бо ти не зберіг мою заповідь, яку заповів тобі Господь. То тепер Господь закріпив би твоє царство над Ізраїлем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Nierozsądnie postąpiłeś! Nie przestrzegałeś przykazania WIEKUISTEGO, twojego Boga, które ci polecił; bo teraz WIEKUISTY byłby utwierdził twoje panowanie nad Israelem na bardzo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rzekł do Saula: ”Postąpiłeś głupio. Nie zachowałeś przykazania, które ci nakazał JAHWE, twój Bóg, bo gdybyś je zachował. JAHWE utwierdziłby twoje królestwo nad Izraelem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2024-04-28T23:44:10Z</dcterms:modified>
</cp:coreProperties>
</file>