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wybrał sobie trzy tysiące (wojowników) z Izraela i byli (oni) z Saulem – dwa tysiące – w Mikmas* i na pogórzu Betel,** a tysiąc był z Jonatanem w Gibei Beniaminowej.*** Resztę ludu rozesłał, każdego do jego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Mikmas : ok. 11 km na pn wsch od Jerozolimy i 6,4 km na pd od Betel, 604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Betel, 881 m n.p.m.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Gibei Beniaminowej, ּ</w:t>
      </w:r>
      <w:r>
        <w:rPr>
          <w:rtl/>
        </w:rPr>
        <w:t>בִנְיָמִין ּבְגִבְעַת</w:t>
      </w:r>
      <w:r>
        <w:rPr>
          <w:rtl w:val="0"/>
        </w:rPr>
        <w:t xml:space="preserve"> (begiw‘at binjamin), ἐν Γαβεε τοῦ Βενιαμιν, por. ּ</w:t>
      </w:r>
      <w:r>
        <w:rPr>
          <w:rtl/>
        </w:rPr>
        <w:t>גֶבַע</w:t>
      </w:r>
      <w:r>
        <w:rPr>
          <w:rtl w:val="0"/>
        </w:rPr>
        <w:t xml:space="preserve"> (geb‘a) w &lt;x&gt;90 13:3&lt;/x&gt;.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2024-04-28T23:48:34Z</dcterms:modified>
</cp:coreProperties>
</file>