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Filistynów wyszedł zaś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Filistynów wyruszyła na przełęcz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 Filistyńska wyszła na drogę ku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tedy straż Filistyńska, aby przeszła do 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Straże filistyńskie wyruszyły ku wąwozowi koło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oddział filistyński ruszył ku przełęczy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przednia straż Filistynów wyruszyła ku przełęczy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oddział filistyński wyruszył ku przejściu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filistyński zaś udał się na przełęcz [wiodącą do Mikmas].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(деякі) з часті чужинців, що за Махемасом.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 polowa Pelisztynów wyruszyła do wąwozu przy 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załoga placówki filistyńskiej wyruszała ku przełęczy 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2024-04-29T04:32:59Z</dcterms:modified>
</cp:coreProperties>
</file>