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załogę* filistyńską,** która była w Gebie,*** o czym usłyszeli Filistyni. Saul zadął więc w róg**** w całej ziemi, mówiąc: Niech Hebrajczycy usłyszą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załogę, </w:t>
      </w:r>
      <w:r>
        <w:rPr>
          <w:rtl/>
        </w:rPr>
        <w:t>נְצִיב</w:t>
      </w:r>
      <w:r>
        <w:rPr>
          <w:rtl w:val="0"/>
        </w:rPr>
        <w:t xml:space="preserve"> , lub: namiestnika.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na wzgórzu, ἐν τῷ βουνῷ.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3:27&lt;/x&gt;; &lt;x&gt;100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2024-04-29T00:05:09Z</dcterms:modified>
</cp:coreProperties>
</file>