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 zobaczyli, że są (zewsząd) ściskani – gdyż lud był wypierany – ludzie poukrywali się w jaskiniach i w ciernistych zaroślach, i wśród skał, i w grobowcach,* i w cysternach,**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zauważyli, że wróg zewsząd ich osacza i wypiera. Zaczęli więc szukać schronienia w jaskiniach, w ciernistych zaroślach, wśród skał, w grobowcach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 cysternach.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Izraelici widzieli, że są w niebezpieczeństwie — gdyż lud był strapiony — ukryli się w jaskiniach, zaroślach, skałach, twierdzach i jamach.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mężowie Izraelscy widząc, iż byli ściśnieni, (bo był uciśniony lud,) pokryli się w jaskini, i w obronne miejsca, i w skały, i w wieże, i w jamy.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ujźrzawszy mężowie Izraelscy, że w cieśniej byli (bo był lud utrapiony), pokryli się w jaskiniach i w skrytych miejscach, i w skałach też, i w jamach, i w studniach.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Izraelici spostrzegli, że są w niebezpieczeństwie, jako że gromada podeszła już blisko, schowali się w jaskiniach, rozpadlinach, skałach, dołach i cysternach.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mężowie izraelscy widzieli, że znaleźli się w niebezpieczeństwie, bo na lud napierano, poukrywali się w jaskiniach i w norach, i w rozpadlinach skalnych, w pieczarach i w jamach,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Izraelici zobaczyli, że są w niebezpieczeństwie, bo lud na nich napierał, poukrywali się w jaskiniach, zaroślach i rozpadlinach skalnych, jamach i cysternach.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Izraelici zobaczyli tę nawałnicę, poczuli się zagrożeni. Pochowali się więc w jaskiniach, dziurach, rozpadlinach skalnych, w jamach i studniach.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Izraelici zobaczyli, że są w niebezpieczeństwie i że lud cierpi ucisk, pochowali się w jaskiniach, zaroślach, rozpadlinach skalnych, jamach i cysternach.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ізраїльський чоловік, що йому тісно, щоб йому не піти, і сховався нарід в печерах і в ровах і в скелях і в ярах і в ямах.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israelscy widzieli, że są w biedzie, ponieważ lud był trapiony, zatem pochował się w jaskiniach, skałach, wykopach i jamach.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mężowie izraelscy zobaczyli, że są w opałach, gdyż mocno napierano na lud; i lud zaczął się chować w jaskiniach i dołach, i urwistych skałach, i piwnicach, i cysternach.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grobowcach, ּ</w:t>
      </w:r>
      <w:r>
        <w:rPr>
          <w:rtl/>
        </w:rPr>
        <w:t>ובַּצְרִחִים ; צְרִיחַ</w:t>
      </w:r>
      <w:r>
        <w:rPr>
          <w:rtl w:val="0"/>
        </w:rPr>
        <w:t xml:space="preserve"> (tserijach), lub: w drążonych pieczarach.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cysternach, ּ</w:t>
      </w:r>
      <w:r>
        <w:rPr>
          <w:rtl/>
        </w:rPr>
        <w:t>ובַּבֹרֹות</w:t>
      </w:r>
      <w:r>
        <w:rPr>
          <w:rtl w:val="0"/>
        </w:rPr>
        <w:t xml:space="preserve"> , lub: w szybach, tunelach, dołach, grobach.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2024-04-29T03:58:44Z</dcterms:modified>
</cp:coreProperties>
</file>