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powiedział do Jonatana: Powiedz mi, co zrobiłeś? I Jonatan powiedział: Skosztowałem końcem kija, który miałem w ręku, nieco miodu. Oto jestem. Mam umrzeć?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2024-05-04T23:53:10Z</dcterms:modified>
</cp:coreProperties>
</file>