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nad Izraelem? Napełnij swój róg oliwą i idź! Posyłam cię do Jiszaja* Betlejemczyka, gdyż wśród jego synów upatrzyłem sobie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38:29&lt;/x&gt;; 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2024-04-29T05:20:20Z</dcterms:modified>
</cp:coreProperties>
</file>