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Jak mam pójść? Saul zabije mnie, jeśli usłyszy o tym! Ale JAHWE powiedział: Weźmiesz* z sobą jałówkę i powiesz, że przybyłeś złożyć ofiarę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b i G imp.: Weź.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2024-04-29T02:40:51Z</dcterms:modified>
</cp:coreProperties>
</file>