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zaczęli się schodzić, zobaczył Eliaba i pomyślał: Na pewno stanął przed JAHWE Jego pomazaniec!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zaczęli się schodzić, Samuel zobaczył Eliaba. Pomyślał: Na pewno stanął przed JAHWE Jego pomazaniec!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ujrzał Eliaba i powiedział: Na pewno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ujrzał Elijaba, i rzekł: Zaiste ten jest przed Panem pomazaniec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ujźrzał Eliaba i rzekł: Izali przed JAHWE jest pomazaniec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spostrzegł Eliaba i powiedział: Z pewnością przed Panem jest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zobaczył Eliaba i pomyślał: Zapewne ten jest pomazańcem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ujrzał Eliaba i powiedział: Z pewnością przed JAHWE stoi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Samuel ujrzał Eliaba i pomyślał: Zapewne stoi przed JAHWE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nadeszli i Samuel dostrzegł Eliaba, pomyślał: - Na pewno oto stoi przed Jahwe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входили вони, і він побачив Еліява і сказав: Аджеж перед Господом його помазаник.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Samuel spostrzegł Eliaba i pomyślał: Zapewne tutaj, przed WIEKUISTYM, jest Jego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ujrzał Eliaba i od razu rzekł: ”Doprawdy, jest przed Jehową jego pomazaniec”.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2024-04-28T21:19:16Z</dcterms:modified>
</cp:coreProperties>
</file>