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wypuszczę obok (niego) trzy strzały, by strzelić sobie do celu.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2024-05-02T18:58:49Z</dcterms:modified>
</cp:coreProperties>
</file>