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Achimelekowi, kapłanowi: Król zlecił mi pewną sprawę i powiedział do mnie: Niech nikt nic nie wie o tej sprawie, z którą ja cię wysyłam i którą ci zleciłem. Wojowników* też umówiłem** w pewnym ustronnym miejscu.***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Wojowników, </w:t>
      </w:r>
      <w:r>
        <w:rPr>
          <w:rtl/>
        </w:rPr>
        <w:t>נְעָרִים</w:t>
      </w:r>
      <w:r>
        <w:rPr>
          <w:rtl w:val="0"/>
        </w:rPr>
        <w:t xml:space="preserve"> , ozn. też, w zal. od kont.: młodych służących, chłopców, młodzieńców.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umówiłem : w 4QSam b : </w:t>
      </w:r>
      <w:r>
        <w:rPr>
          <w:rtl/>
        </w:rPr>
        <w:t>יעדתי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pewnym ustronnym miejscu, ּ</w:t>
      </w:r>
      <w:r>
        <w:rPr>
          <w:rtl/>
        </w:rPr>
        <w:t>פְֹלנִי אַלְמֹונִי אֶל־מְקֹום</w:t>
      </w:r>
      <w:r>
        <w:rPr>
          <w:rtl w:val="0"/>
        </w:rPr>
        <w:t xml:space="preserve"> , hl 3, por. &lt;x&gt;80 4:1&lt;/x&gt;; &lt;x&gt;120 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2024-04-29T05:44:38Z</dcterms:modified>
</cp:coreProperties>
</file>