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odezwał się do kapłana i powiedział mu: Tak! Kobieta była nam niedostępna już nawet wcześniej,* gdy wychodziłem, a (już wtedy) członki** wojowników były poświęcone – była to zaś zwykła droga – tym bardziej dziś (każdy)*** poświęcił się, jeśli chodzi o członka.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— odpowiedział Dawid. — Do kobiet nie zbliżaliśmy się już wcześniej. Wojownicy byli czyści już w czasie poprzedniej, zwykłej wyprawy, tym bardziej teraz z każdym jest wszystko w 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dał mu więc poświęcony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gdyż nie było tam innego chleba oprócz chleba pokładnego, który zabrano sprzed oblicza JAHWE, aby w dniu jego usunięcia położyć świeży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dał mu kapłan chleby poświęcone; albowiem nie było tam chleba, tylko chleby pokładne, które były odjęte od obliczności Pańskiej, aby położono chleby ciepłe onegoż dnia, którego one odjęte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dał mu kapłan chleb poświęcony, bo nie było tam chleba, jedno tylko chleby pokładne, które były wzięte od obliczności PANSKIEJ, aby położono chleby ciepłe.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 kapłanowi: Tak jest, zabronione nam jest współżycie z kobietą jak zawsze, gdy wyruszam w drogę. Tak więc ciała tych młodzieńców są czyste, choć to wyprawa zwyczajna. Tym bardziej czyste są ich ciała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Dawid do kapłana: Zapewne! Kobiety były od nas z dala, i to już od dłuższego czasu. Odkąd wyruszyłem, członki żołnierzy były czyste, a wszak zwyczajna to była wyprawa. O ileż czystszymi są dziś w swoich członkach.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kapłanowi: Trzymaliśmy się z dala od kobiet, jak zawsze, gdy wyruszam. Ciała sług są więc święte, nawet gdy jest to zwykła wyprawa. Tym bardziej dzisiaj ich ciała są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„Tak, zabronione jest nam współżycie z kobietami jak zawsze, kiedy wyruszamy na wyprawę. Dlatego ciała moich towarzyszy są święte, choć to zwyczajna wyprawa. Oczywiście, że dzisiaj ich ciała są święte”.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Dawid kapłanowi, mówiąc mu: - Na pewno! Zakazano nam kobiet od trzech dni. Gdy wyruszałem, ciała młodzieńców były czyste, choć była to wyprawa zwyczajna. Tym bardziej czyści są dzisiaj (na ciele).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священикові і сказав йому: Але ми оберігалися жінок вчера і третого дня; коли я виходив в дорогу всі слуги були чисті. І ця дорога нечиста, тому сьогодні овятиться через мою зброю.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odpowiedział kapłanowi, mówiąc: Zapewne! Gdy wyruszałem, kobiety nie były do nas dopuszczane; tak, że naczynia tych ludzi są czyste. Choć to tylko zwyczajny pochód, jednak dzisiaj zostanie bardziej uświęcony wraz z naczyniem.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dał mu to, co święte, gdyż nie było tam innego chleba oprócz chleba pokładnego, który został usunięty sprzed oblicza JAHWE, aby w dniu, w którym się go zabiera, można było tam położyć świeży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, idiom: jakoś od wczoraj, przedwczoraj; G w tym wypadku nie odczytuje tego wyrażenia jako idiomu, ἐχθὲς καὶ τρίτην ἡμέραν.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członki, ּ</w:t>
      </w:r>
      <w:r>
        <w:rPr>
          <w:rtl/>
        </w:rPr>
        <w:t>כְלִי</w:t>
      </w:r>
      <w:r>
        <w:rPr>
          <w:rtl w:val="0"/>
        </w:rPr>
        <w:t xml:space="preserve"> (keli), euf.; ozn. też: narzędzia, naczynia, sprzęt, oręż; wg G: wszyscy, πάντα τὰ παιδάρια ἡγνισμένα, hbr. </w:t>
      </w:r>
      <w:r>
        <w:rPr>
          <w:rtl/>
        </w:rPr>
        <w:t>כל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2024-04-29T04:40:13Z</dcterms:modified>
</cp:coreProperties>
</file>