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niego: Dlaczego zmówiliście się przeciwko mnie, ty i syn Jiszaja, że dałeś mu chleb i miecz, i zapytywałeś Boga o niego, tak że powstał, by zasadzać się przeciwko mnie, jak to jest dzisiaj?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2024-05-07T02:56:52Z</dcterms:modified>
</cp:coreProperties>
</file>