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0"/>
        <w:gridCol w:w="6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 przy mnie. Nie bój się. Bo kto będzie szukał mojej duszy, będzie szukał twojej duszy, gdyż u mnie będziesz pod opieką.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2024-05-06T14:19:55Z</dcterms:modified>
</cp:coreProperties>
</file>