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Kogo mam ci podnieść?* I powiedział: Podnieś mi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wywołać, w G: τίνα ἀναγάγω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2024-04-27T09:02:32Z</dcterms:modified>
</cp:coreProperties>
</file>