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Jaki jest jego wygląd? I odpowiedziała: Wstępuje stary człowiek,* spowity jest w płaszcz.** I Saul poznał, że to Samuel, pochylił się twarzą ku ziemi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wyprostowany człowiek, ἄνδρα ὄρθιον.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2:19&lt;/x&gt;; &lt;x&gt;90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2024-04-27T08:25:28Z</dcterms:modified>
</cp:coreProperties>
</file>